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Назаренко Алексею Дмитриевичу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Назаренко Алексею Дмитриевичу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Назаренко Алексе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10792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Назаренко Алексея Дмитриевича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